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Constellations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south 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polestar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scorpion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goat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great 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seven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centaur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southern cross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Constellations</dc:title>
  <dcterms:created xsi:type="dcterms:W3CDTF">2021-10-11T04:34:17Z</dcterms:created>
  <dcterms:modified xsi:type="dcterms:W3CDTF">2021-10-11T04:34:17Z</dcterms:modified>
</cp:coreProperties>
</file>