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Constellations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Andromeda    </w:t>
      </w:r>
      <w:r>
        <w:t xml:space="preserve">   Aquila    </w:t>
      </w:r>
      <w:r>
        <w:t xml:space="preserve">   Aries    </w:t>
      </w:r>
      <w:r>
        <w:t xml:space="preserve">   Cancer    </w:t>
      </w:r>
      <w:r>
        <w:t xml:space="preserve">   Canes Venatici    </w:t>
      </w:r>
      <w:r>
        <w:t xml:space="preserve">   Cepheus    </w:t>
      </w:r>
      <w:r>
        <w:t xml:space="preserve">   Cetus    </w:t>
      </w:r>
      <w:r>
        <w:t xml:space="preserve">   Chamaeleon    </w:t>
      </w:r>
      <w:r>
        <w:t xml:space="preserve">   Coma Berenices    </w:t>
      </w:r>
      <w:r>
        <w:t xml:space="preserve">   Corona Borealis    </w:t>
      </w:r>
      <w:r>
        <w:t xml:space="preserve">   Cygnus    </w:t>
      </w:r>
      <w:r>
        <w:t xml:space="preserve">   Draco    </w:t>
      </w:r>
      <w:r>
        <w:t xml:space="preserve">   Equuleus    </w:t>
      </w:r>
      <w:r>
        <w:t xml:space="preserve">   Eridanus    </w:t>
      </w:r>
      <w:r>
        <w:t xml:space="preserve">   Fornax    </w:t>
      </w:r>
      <w:r>
        <w:t xml:space="preserve">   Gemini    </w:t>
      </w:r>
      <w:r>
        <w:t xml:space="preserve">   Hercules    </w:t>
      </w:r>
      <w:r>
        <w:t xml:space="preserve">   Hydra    </w:t>
      </w:r>
      <w:r>
        <w:t xml:space="preserve">   Indus    </w:t>
      </w:r>
      <w:r>
        <w:t xml:space="preserve">   Leo    </w:t>
      </w:r>
      <w:r>
        <w:t xml:space="preserve">   Libra    </w:t>
      </w:r>
      <w:r>
        <w:t xml:space="preserve">   Lynx    </w:t>
      </w:r>
      <w:r>
        <w:t xml:space="preserve">   Microscopium    </w:t>
      </w:r>
      <w:r>
        <w:t xml:space="preserve">   Monoceros    </w:t>
      </w:r>
      <w:r>
        <w:t xml:space="preserve">   Norma    </w:t>
      </w:r>
      <w:r>
        <w:t xml:space="preserve">   Ophiuchus    </w:t>
      </w:r>
      <w:r>
        <w:t xml:space="preserve">   Orion    </w:t>
      </w:r>
      <w:r>
        <w:t xml:space="preserve">   Pegasus    </w:t>
      </w:r>
      <w:r>
        <w:t xml:space="preserve">   Phoenix    </w:t>
      </w:r>
      <w:r>
        <w:t xml:space="preserve">   Pisces    </w:t>
      </w:r>
      <w:r>
        <w:t xml:space="preserve">   Piscis Austrinus    </w:t>
      </w:r>
      <w:r>
        <w:t xml:space="preserve">   Puppis    </w:t>
      </w:r>
      <w:r>
        <w:t xml:space="preserve">   Pyxis    </w:t>
      </w:r>
      <w:r>
        <w:t xml:space="preserve">   Reticulum    </w:t>
      </w:r>
      <w:r>
        <w:t xml:space="preserve">   Sagittarius    </w:t>
      </w:r>
      <w:r>
        <w:t xml:space="preserve">   Scorpius    </w:t>
      </w:r>
      <w:r>
        <w:t xml:space="preserve">   Sextans    </w:t>
      </w:r>
      <w:r>
        <w:t xml:space="preserve">   Taurus    </w:t>
      </w:r>
      <w:r>
        <w:t xml:space="preserve">   Telescopuim    </w:t>
      </w:r>
      <w:r>
        <w:t xml:space="preserve">   Triangulum Australe    </w:t>
      </w:r>
      <w:r>
        <w:t xml:space="preserve">   Ursa Major    </w:t>
      </w:r>
      <w:r>
        <w:t xml:space="preserve">   Ursa Minor    </w:t>
      </w:r>
      <w:r>
        <w:t xml:space="preserve">   Virgo    </w:t>
      </w:r>
      <w:r>
        <w:t xml:space="preserve">   Volans    </w:t>
      </w:r>
      <w:r>
        <w:t xml:space="preserve">   Vulpecula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Constellations</dc:title>
  <dcterms:created xsi:type="dcterms:W3CDTF">2021-10-11T04:34:38Z</dcterms:created>
  <dcterms:modified xsi:type="dcterms:W3CDTF">2021-10-11T04:34:38Z</dcterms:modified>
</cp:coreProperties>
</file>