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Constellations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cassiopeia    </w:t>
      </w:r>
      <w:r>
        <w:t xml:space="preserve">   libra    </w:t>
      </w:r>
      <w:r>
        <w:t xml:space="preserve">   hercules    </w:t>
      </w:r>
      <w:r>
        <w:t xml:space="preserve">   corona borealis    </w:t>
      </w:r>
      <w:r>
        <w:t xml:space="preserve">   cygnus    </w:t>
      </w:r>
      <w:r>
        <w:t xml:space="preserve">   gemini    </w:t>
      </w:r>
      <w:r>
        <w:t xml:space="preserve">   aries    </w:t>
      </w:r>
      <w:r>
        <w:t xml:space="preserve">   orion    </w:t>
      </w:r>
      <w:r>
        <w:t xml:space="preserve">   pisces    </w:t>
      </w:r>
      <w:r>
        <w:t xml:space="preserve">   pegasus    </w:t>
      </w:r>
      <w:r>
        <w:t xml:space="preserve">   ursa major    </w:t>
      </w:r>
      <w:r>
        <w:t xml:space="preserve">   sagittarius    </w:t>
      </w:r>
      <w:r>
        <w:t xml:space="preserve">   virgo    </w:t>
      </w:r>
      <w:r>
        <w:t xml:space="preserve">   scorpius    </w:t>
      </w:r>
      <w:r>
        <w:t xml:space="preserve">   leo    </w:t>
      </w:r>
      <w:r>
        <w:t xml:space="preserve">   cepheus    </w:t>
      </w:r>
      <w:r>
        <w:t xml:space="preserve">   draco    </w:t>
      </w:r>
      <w:r>
        <w:t xml:space="preserve">   ursa minor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Constellations</dc:title>
  <dcterms:created xsi:type="dcterms:W3CDTF">2021-10-11T04:33:11Z</dcterms:created>
  <dcterms:modified xsi:type="dcterms:W3CDTF">2021-10-11T04:33:11Z</dcterms:modified>
</cp:coreProperties>
</file>