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Constellations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Winged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Water-Bearer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Mythical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Centaur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Constellations</dc:title>
  <dcterms:created xsi:type="dcterms:W3CDTF">2021-10-11T04:33:20Z</dcterms:created>
  <dcterms:modified xsi:type="dcterms:W3CDTF">2021-10-11T04:33:20Z</dcterms:modified>
</cp:coreProperties>
</file>