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Constitution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Democracy    </w:t>
      </w:r>
      <w:r>
        <w:t xml:space="preserve">   President    </w:t>
      </w:r>
      <w:r>
        <w:t xml:space="preserve">   Federal    </w:t>
      </w:r>
      <w:r>
        <w:t xml:space="preserve">   National    </w:t>
      </w:r>
      <w:r>
        <w:t xml:space="preserve">   Montesquieu    </w:t>
      </w:r>
      <w:r>
        <w:t xml:space="preserve">   Popular Sovereignty    </w:t>
      </w:r>
      <w:r>
        <w:t xml:space="preserve">   Federalist Papers    </w:t>
      </w:r>
      <w:r>
        <w:t xml:space="preserve">   Supreme Court    </w:t>
      </w:r>
      <w:r>
        <w:t xml:space="preserve">   Senate    </w:t>
      </w:r>
      <w:r>
        <w:t xml:space="preserve">   House of Representatives    </w:t>
      </w:r>
      <w:r>
        <w:t xml:space="preserve">   Congress    </w:t>
      </w:r>
      <w:r>
        <w:t xml:space="preserve">   Bill of Rights    </w:t>
      </w:r>
      <w:r>
        <w:t xml:space="preserve">   Madison    </w:t>
      </w:r>
      <w:r>
        <w:t xml:space="preserve">   We the People    </w:t>
      </w:r>
      <w:r>
        <w:t xml:space="preserve">   Amendments    </w:t>
      </w:r>
      <w:r>
        <w:t xml:space="preserve">   Articles    </w:t>
      </w:r>
      <w:r>
        <w:t xml:space="preserve">   Preamble    </w:t>
      </w:r>
      <w:r>
        <w:t xml:space="preserve">   Judicial Branch    </w:t>
      </w:r>
      <w:r>
        <w:t xml:space="preserve">   Executive Branch    </w:t>
      </w:r>
      <w:r>
        <w:t xml:space="preserve">   Legislative Branch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terms:created xsi:type="dcterms:W3CDTF">2021-10-11T04:35:03Z</dcterms:created>
  <dcterms:modified xsi:type="dcterms:W3CDTF">2021-10-11T04:35:03Z</dcterms:modified>
</cp:coreProperties>
</file>