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Constitution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 powers assigned to the states and the people. The Tenth Amendment of the United States Constitution covers the subject of reserved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minor change in a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counterbalancing influences by which an organization or system is regulated, typically those ensuring that political power is not concentrated in the hands of individuals or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branch of federal and state government that is broadly responsible for implementing, supporting, and enforcing the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part of the United States government that creates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principle that the authority of a state and its government is created and sustained by the consent of its people, through their elected representatives (Rule by the People), who are the source of all political power.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preliminary or preparatory statement; an introduction.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political system where the legalized force is restricted through delegated and enumerated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act of vesting the legislative, executive, and judicial powers of government in separate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those specifically described and assigned in the U.S. Constitution. American Government: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the U.S. government that interprets the law and administers justice.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revoke or rescind, especially by the action of a legislature.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political power independently exercisable by both federal and state governments in the same field of legislation.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body of persons appointed by a head of state or a prime minister to head the executive departments of the government and to act as official advisers.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principle that the greater number should exercise greater power.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</dc:title>
  <dcterms:created xsi:type="dcterms:W3CDTF">2021-10-11T04:33:10Z</dcterms:created>
  <dcterms:modified xsi:type="dcterms:W3CDTF">2021-10-11T04:33:10Z</dcterms:modified>
</cp:coreProperties>
</file>