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Constitution Key Terms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first ten amendments of the U.S. Constitution, containing a list of individual rights and liberties, such as freedom of speech, religion, and the press. The picture above shows a plaque with the 10 Amendments making up the Bill of Rights.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Constitutional declaration (Article VI) that the Constitution and laws made under its provisions are the greatest law of the land.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System of overlapping the powers of the legislative, executive, and judicial branches to permit each branch to check the actions of the others.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statement in a constitution that summarizes the document, it purpose and that sets forward the goals and purposes of government.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group of 13 advisors to the president.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highest federal court in the United States. This picture shows the building they meet in in Washington, D.C.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branch of government, headed by the president, that carries out the nation's laws and policies.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Dividing the powers of government among the executive, legislative, and judicial branches.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division of the federal government that is made up of the national courts; interprets laws, punishes criminals, and settles disputes between states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To do away with.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meeting of delegates in 1787 to revise the Articles of Confederation, which produced the new U.S. Constitution. However, in the beginning, they'd been told to revise the Articles of Confederation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two-house legislature; for example, the Senate and House of Representatives in the Congress (Legislative Branch) of the United States Federal government.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Clause in Article I, Section 8 of the Constitution that gives Congress the right to make all laws "necessary and proper" to carry out the powers expressed in the other clauses of Article I.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 failed 18th Amendment making alcoholic beverages illegal starting in 1920. The Amendment was finally repealed in 1933.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Branch of the government responsible for making and passing laws; consists of the House of Representatives and the Senate.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change to the Constitution.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right to vote. The picture above shows a memorial commemorating this.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Constitution Key Terms </dc:title>
  <dcterms:created xsi:type="dcterms:W3CDTF">2021-10-11T04:34:18Z</dcterms:created>
  <dcterms:modified xsi:type="dcterms:W3CDTF">2021-10-11T04:34:18Z</dcterms:modified>
</cp:coreProperties>
</file>