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representative    </w:t>
      </w:r>
      <w:r>
        <w:t xml:space="preserve">   concurrent    </w:t>
      </w:r>
      <w:r>
        <w:t xml:space="preserve">   enumerated    </w:t>
      </w:r>
      <w:r>
        <w:t xml:space="preserve">   states    </w:t>
      </w:r>
      <w:r>
        <w:t xml:space="preserve">   colonies    </w:t>
      </w:r>
      <w:r>
        <w:t xml:space="preserve">   jury    </w:t>
      </w:r>
      <w:r>
        <w:t xml:space="preserve">   courts    </w:t>
      </w:r>
      <w:r>
        <w:t xml:space="preserve">   mayflower    </w:t>
      </w:r>
      <w:r>
        <w:t xml:space="preserve">   rights    </w:t>
      </w:r>
      <w:r>
        <w:t xml:space="preserve">   magna carta    </w:t>
      </w:r>
      <w:r>
        <w:t xml:space="preserve">   search and seizure    </w:t>
      </w:r>
      <w:r>
        <w:t xml:space="preserve">   elastic clause    </w:t>
      </w:r>
      <w:r>
        <w:t xml:space="preserve">   eminent doman    </w:t>
      </w:r>
      <w:r>
        <w:t xml:space="preserve">   double jeopardy    </w:t>
      </w:r>
      <w:r>
        <w:t xml:space="preserve">   religion    </w:t>
      </w:r>
      <w:r>
        <w:t xml:space="preserve">   assembly    </w:t>
      </w:r>
      <w:r>
        <w:t xml:space="preserve">   petition    </w:t>
      </w:r>
      <w:r>
        <w:t xml:space="preserve">   bear arms    </w:t>
      </w:r>
      <w:r>
        <w:t xml:space="preserve">   quartering    </w:t>
      </w:r>
      <w:r>
        <w:t xml:space="preserve">   free speech    </w:t>
      </w:r>
      <w:r>
        <w:t xml:space="preserve">   slander    </w:t>
      </w:r>
      <w:r>
        <w:t xml:space="preserve">   libel    </w:t>
      </w:r>
      <w:r>
        <w:t xml:space="preserve">   article    </w:t>
      </w:r>
      <w:r>
        <w:t xml:space="preserve">   judicial    </w:t>
      </w:r>
      <w:r>
        <w:t xml:space="preserve">   legislative    </w:t>
      </w:r>
      <w:r>
        <w:t xml:space="preserve">   executive    </w:t>
      </w:r>
      <w:r>
        <w:t xml:space="preserve">   vote    </w:t>
      </w:r>
      <w:r>
        <w:t xml:space="preserve">   electoral college    </w:t>
      </w:r>
      <w:r>
        <w:t xml:space="preserve">   president    </w:t>
      </w:r>
      <w:r>
        <w:t xml:space="preserve">   amendment    </w:t>
      </w:r>
      <w:r>
        <w:t xml:space="preserve">   branches    </w:t>
      </w:r>
      <w:r>
        <w:t xml:space="preserve">   congress    </w:t>
      </w:r>
      <w:r>
        <w:t xml:space="preserve">   DeclarationIndependence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Terms</dc:title>
  <dcterms:created xsi:type="dcterms:W3CDTF">2021-10-11T04:35:33Z</dcterms:created>
  <dcterms:modified xsi:type="dcterms:W3CDTF">2021-10-11T04:35:33Z</dcterms:modified>
</cp:coreProperties>
</file>