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Constitution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Senate    </w:t>
      </w:r>
      <w:r>
        <w:t xml:space="preserve">   John Adams    </w:t>
      </w:r>
      <w:r>
        <w:t xml:space="preserve">   James Madison    </w:t>
      </w:r>
      <w:r>
        <w:t xml:space="preserve">   Gouveneur Morris    </w:t>
      </w:r>
      <w:r>
        <w:t xml:space="preserve">   Alexander Hamilton    </w:t>
      </w:r>
      <w:r>
        <w:t xml:space="preserve">   George Washington    </w:t>
      </w:r>
      <w:r>
        <w:t xml:space="preserve">   Benjamin Franklin    </w:t>
      </w:r>
      <w:r>
        <w:t xml:space="preserve">   Three Fifths Compromise    </w:t>
      </w:r>
      <w:r>
        <w:t xml:space="preserve">   Roger Sherman    </w:t>
      </w:r>
      <w:r>
        <w:t xml:space="preserve">   Great Compromise    </w:t>
      </w:r>
      <w:r>
        <w:t xml:space="preserve">   Judicial    </w:t>
      </w:r>
      <w:r>
        <w:t xml:space="preserve">   Legislative    </w:t>
      </w:r>
      <w:r>
        <w:t xml:space="preserve">   Executive    </w:t>
      </w:r>
      <w:r>
        <w:t xml:space="preserve">   Virginia Plan    </w:t>
      </w:r>
      <w:r>
        <w:t xml:space="preserve">   New Jersey Plan    </w:t>
      </w:r>
      <w:r>
        <w:t xml:space="preserve">   Compromise    </w:t>
      </w:r>
      <w:r>
        <w:t xml:space="preserve">   Constitutional Convention    </w:t>
      </w:r>
      <w:r>
        <w:t xml:space="preserve">   Constitution    </w:t>
      </w:r>
      <w:r>
        <w:t xml:space="preserve">   Principle    </w:t>
      </w:r>
      <w:r>
        <w:t xml:space="preserve">   Preamble    </w:t>
      </w:r>
      <w:r>
        <w:t xml:space="preserve">   Amendment    </w:t>
      </w:r>
      <w:r>
        <w:t xml:space="preserve">   Articles of Confederation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Word Search</dc:title>
  <dcterms:created xsi:type="dcterms:W3CDTF">2021-10-11T04:34:06Z</dcterms:created>
  <dcterms:modified xsi:type="dcterms:W3CDTF">2021-10-11T04:34:06Z</dcterms:modified>
</cp:coreProperties>
</file>