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Constitutional Convention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D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Chosen as the Secretary of Foreign Affairs for the Confederation Congress; he wrote some of The Federalist Papers.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Delegate to the Constitutional Convention from the state of Virginia; a leader in the fight against ratification who refused to sign the Constitution because it did not include a bill of rights.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Delegate from Virginia at the Convention who took thorough notes of the convention’s proceedings, his notes are the most detailed picture of what took place; he did most of the actual writing of the Constitution and is often referred to as the “Father of the Constitution.”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Delegate to the Convention from the state of New York he is credited with writing many of The Federalist Papers essays in 1788.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Delegate from Virginia who was the first recognized speaker at the Convention; he is credited with proposing the Virginia Plan.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Delegate from the state of New Jersey at the Convention who presented an alternative to the Virginia Plan that came to called the New Jersey Plan.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Famous scientist and statesman; delegate from the state of Pennsylvania who lent his wit and wisdom to the Convention.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Delegate from the state of Connecticut at the Convention who proposed the Great Compromise, which became the basis for the first 3 articles of the Constitution.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	Delegate from Virginia who came out of retirement and was chosen as the president of the Convention. 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Delegate who was elected in Virginia to attend the Convention but refused; he led the fight as an Anti-Federalist and would not vote for ratification of the Constitution unless it included a bill of rights.  "He said he smell a rat in Philadelphia tending toward monarchy"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Massachusetts farmer who led a failed rebellion on a federal arsenal in an attempt to provide debt relief to farmers in his state.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Constitutional Convention</dc:title>
  <dcterms:created xsi:type="dcterms:W3CDTF">2021-10-11T04:33:49Z</dcterms:created>
  <dcterms:modified xsi:type="dcterms:W3CDTF">2021-10-11T04:33:49Z</dcterms:modified>
</cp:coreProperties>
</file>