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Constitutional Convention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Legislative Branch    </w:t>
      </w:r>
      <w:r>
        <w:t xml:space="preserve">   Executive Branch    </w:t>
      </w:r>
      <w:r>
        <w:t xml:space="preserve">   Judicial Branch    </w:t>
      </w:r>
      <w:r>
        <w:t xml:space="preserve">   Constitutional Convention    </w:t>
      </w:r>
      <w:r>
        <w:t xml:space="preserve">   Philadelphia    </w:t>
      </w:r>
      <w:r>
        <w:t xml:space="preserve">   Amendment    </w:t>
      </w:r>
      <w:r>
        <w:t xml:space="preserve">   US Constitution    </w:t>
      </w:r>
      <w:r>
        <w:t xml:space="preserve">   Articles of Confederation    </w:t>
      </w:r>
      <w:r>
        <w:t xml:space="preserve">   The Great Compromise    </w:t>
      </w:r>
      <w:r>
        <w:t xml:space="preserve">   Three Fifths Compromise    </w:t>
      </w:r>
      <w:r>
        <w:t xml:space="preserve">   The Virginia Plan    </w:t>
      </w:r>
      <w:r>
        <w:t xml:space="preserve">   The New Jersey Plan    </w:t>
      </w:r>
      <w:r>
        <w:t xml:space="preserve">   George Washington    </w:t>
      </w:r>
      <w:r>
        <w:t xml:space="preserve">   Thomas Jefferson    </w:t>
      </w:r>
      <w:r>
        <w:t xml:space="preserve">   James Madison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Constitutional Convention </dc:title>
  <dcterms:created xsi:type="dcterms:W3CDTF">2021-10-11T04:34:37Z</dcterms:created>
  <dcterms:modified xsi:type="dcterms:W3CDTF">2021-10-11T04:34:37Z</dcterms:modified>
</cp:coreProperties>
</file>