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Constitutional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Election    </w:t>
      </w:r>
      <w:r>
        <w:t xml:space="preserve">   Amendment    </w:t>
      </w:r>
      <w:r>
        <w:t xml:space="preserve">   Bill of Rights    </w:t>
      </w:r>
      <w:r>
        <w:t xml:space="preserve">   Founding Fathers    </w:t>
      </w:r>
      <w:r>
        <w:t xml:space="preserve">   Federal    </w:t>
      </w:r>
      <w:r>
        <w:t xml:space="preserve">   Cabinet    </w:t>
      </w:r>
      <w:r>
        <w:t xml:space="preserve">   Allegiance    </w:t>
      </w:r>
      <w:r>
        <w:t xml:space="preserve">   Seventy six    </w:t>
      </w:r>
      <w:r>
        <w:t xml:space="preserve">   America    </w:t>
      </w:r>
      <w:r>
        <w:t xml:space="preserve">   Declaration    </w:t>
      </w:r>
      <w:r>
        <w:t xml:space="preserve">   Constitution    </w:t>
      </w:r>
      <w:r>
        <w:t xml:space="preserve">   Delaware    </w:t>
      </w:r>
      <w:r>
        <w:t xml:space="preserve">   Washington    </w:t>
      </w:r>
      <w:r>
        <w:t xml:space="preserve">   Liberty    </w:t>
      </w:r>
      <w:r>
        <w:t xml:space="preserve">   Independence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Constitutional Words</dc:title>
  <dcterms:created xsi:type="dcterms:W3CDTF">2021-11-11T03:50:14Z</dcterms:created>
  <dcterms:modified xsi:type="dcterms:W3CDTF">2021-11-11T03:50:14Z</dcterms:modified>
</cp:coreProperties>
</file>