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Construction Drawings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Architectural plans    </w:t>
      </w:r>
      <w:r>
        <w:t xml:space="preserve">   Beam    </w:t>
      </w:r>
      <w:r>
        <w:t xml:space="preserve">   Blue prints    </w:t>
      </w:r>
      <w:r>
        <w:t xml:space="preserve">   Civil plans    </w:t>
      </w:r>
      <w:r>
        <w:t xml:space="preserve">   Computer-aided drafting    </w:t>
      </w:r>
      <w:r>
        <w:t xml:space="preserve">   Contour lines    </w:t>
      </w:r>
      <w:r>
        <w:t xml:space="preserve">   Detail drawings    </w:t>
      </w:r>
      <w:r>
        <w:t xml:space="preserve">   Electrical plans    </w:t>
      </w:r>
      <w:r>
        <w:t xml:space="preserve">   Elevation (EL)    </w:t>
      </w:r>
      <w:r>
        <w:t xml:space="preserve">   Elevation drawings    </w:t>
      </w:r>
      <w:r>
        <w:t xml:space="preserve">   Fire protection plan    </w:t>
      </w:r>
      <w:r>
        <w:t xml:space="preserve">   Floor plan    </w:t>
      </w:r>
      <w:r>
        <w:t xml:space="preserve">   Foundation plan    </w:t>
      </w:r>
      <w:r>
        <w:t xml:space="preserve">   HVAC    </w:t>
      </w:r>
      <w:r>
        <w:t xml:space="preserve">   Legend    </w:t>
      </w:r>
      <w:r>
        <w:t xml:space="preserve">   Mechanical plans    </w:t>
      </w:r>
      <w:r>
        <w:t xml:space="preserve">   Piping and instrumentation    </w:t>
      </w:r>
      <w:r>
        <w:t xml:space="preserve">   Plumbing isometric drawing    </w:t>
      </w:r>
      <w:r>
        <w:t xml:space="preserve">   Plumbing plans    </w:t>
      </w:r>
      <w:r>
        <w:t xml:space="preserve">   Roof plan    </w:t>
      </w:r>
      <w:r>
        <w:t xml:space="preserve">   Scale    </w:t>
      </w:r>
      <w:r>
        <w:t xml:space="preserve">   Schematic    </w:t>
      </w:r>
      <w:r>
        <w:t xml:space="preserve">   Section drawing    </w:t>
      </w:r>
      <w:r>
        <w:t xml:space="preserve">   Specifications    </w:t>
      </w:r>
      <w:r>
        <w:t xml:space="preserve">   Structural plan    </w:t>
      </w:r>
      <w:r>
        <w:t xml:space="preserve">   Symbol    </w:t>
      </w:r>
      <w:r>
        <w:t xml:space="preserve">   Title block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Drawings</dc:title>
  <dcterms:created xsi:type="dcterms:W3CDTF">2021-10-11T04:34:15Z</dcterms:created>
  <dcterms:modified xsi:type="dcterms:W3CDTF">2021-10-11T04:34:15Z</dcterms:modified>
</cp:coreProperties>
</file>