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Construction Safety 101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half mask_________  with a mechanical filter sould be used where dust or solid prticles may be inhaled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not heavy sweating, but extermely high body temperatures is a sign _____ ____. And can be life threating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Poor lighting, excessive noise, and inadequate guards are all examples of _____ conditions.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if there's a hole in the floor, cover it and _____ the cover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______ can be found in paints made before 1978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4:1 height to base ratio is used not only for ladders but also when _______ materials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three-wire, is the most common _________ system used for protection against electrical shock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figure the worse hope for the best. when ____ of excavation is unknow treat it as type 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positioning lanyards have no Shock-_________ features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goes between your shoulders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protects workers from releases of energy while they work on the machines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_____ protection should be used if you need to raise your voice for someone 2 feet away to be able to hear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companies with strong safety cultures tend to have lower 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these people should inspect personal fall arrest systems monthly, and excavations daily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toeboards, debris nets, or canopies must be used to prevent people from objects falling from a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________ excavation systems are prohibited in type c soils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Hepatitis can be transfer through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type c fire extinguishers are used on ________ fires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___ around others you should screen the work area with welding shields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Hard hats are typically made from reinforced plastic or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____ permit must be issued before a permit required confined space may be acessed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_____ fires should be extinguished with a type B fire extinguisher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Strong safety cultures have higher___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examining each component task in a job for its potential hazards, is called a Job Safety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____ is a learned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probability, and consenquences, from something occuring is a measurement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Double-Insulated tools use _______electrical receptalces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you should report it to a supervisor and avoid disturbing it when you see there's a potential to be exposed to 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Safety 101</dc:title>
  <dcterms:created xsi:type="dcterms:W3CDTF">2021-10-11T04:35:04Z</dcterms:created>
  <dcterms:modified xsi:type="dcterms:W3CDTF">2021-10-11T04:35:04Z</dcterms:modified>
</cp:coreProperties>
</file>