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Construction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Crane Operator    </w:t>
      </w:r>
      <w:r>
        <w:t xml:space="preserve">   Drylining    </w:t>
      </w:r>
      <w:r>
        <w:t xml:space="preserve">   Demolition worker    </w:t>
      </w:r>
      <w:r>
        <w:t xml:space="preserve">   Carpenter    </w:t>
      </w:r>
      <w:r>
        <w:t xml:space="preserve">   Painter    </w:t>
      </w:r>
      <w:r>
        <w:t xml:space="preserve">   Plaseter    </w:t>
      </w:r>
      <w:r>
        <w:t xml:space="preserve">   Tiler    </w:t>
      </w:r>
      <w:r>
        <w:t xml:space="preserve">   Screeder    </w:t>
      </w:r>
      <w:r>
        <w:t xml:space="preserve">   Ground worker    </w:t>
      </w:r>
      <w:r>
        <w:t xml:space="preserve">   Electrician    </w:t>
      </w:r>
      <w:r>
        <w:t xml:space="preserve">   Plumber    </w:t>
      </w:r>
      <w:r>
        <w:t xml:space="preserve">   Site Manager    </w:t>
      </w:r>
      <w:r>
        <w:t xml:space="preserve">   Bricklayer    </w:t>
      </w:r>
      <w:r>
        <w:t xml:space="preserve">   Scaffolder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jobs</dc:title>
  <dcterms:created xsi:type="dcterms:W3CDTF">2021-10-11T04:35:11Z</dcterms:created>
  <dcterms:modified xsi:type="dcterms:W3CDTF">2021-10-11T04:35:11Z</dcterms:modified>
</cp:coreProperties>
</file>