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Consumer Mathematics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tax is 6.3% of your paycheck?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given to your salary after taxes?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major credit score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electric, Water/sewer, Cable,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given to your salary before taxes?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areexpenses that do not change from one month to the next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Buying something and paying for it later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are paid every other week it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$7.25 per hour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 maintenance, tires, inspection are examples of what type of expenses?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holiday is next?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percentage of a budget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expensives that change monthly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tax is 2.1% of your paycheck?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Mathematics</dc:title>
  <dcterms:created xsi:type="dcterms:W3CDTF">2021-10-11T04:34:11Z</dcterms:created>
  <dcterms:modified xsi:type="dcterms:W3CDTF">2021-10-11T04:34:11Z</dcterms:modified>
</cp:coreProperties>
</file>