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Consumer Protection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law that protects consumers of products this helps solve disputes.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Formally request or demanded of something that one owns or has earned.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up to resolve minor cases in specific areas in a less expensive manner than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written guarantee issued to the purchaser of an article by its manufacturer, promising to repair or replace it if necessary within a specified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outcome or repayment for a consumer made by the retailer if a contract is violated.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no legal effect, not legally enforceable.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Items for sale or use which are normally used for later consumption.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cover for purchases and faulty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binding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swap of a good for a replacement or new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return of a paid sum of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or business that sells goods to the public in relatively small quantities for use or consumption rather than for resale.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term used for theft committed using a payment card such as a VISA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or organization that uses a commodity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sum of money that a bank makes available to a person to use and then pay back at a later date.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Protection Laws</dc:title>
  <dcterms:created xsi:type="dcterms:W3CDTF">2021-10-11T04:34:13Z</dcterms:created>
  <dcterms:modified xsi:type="dcterms:W3CDTF">2021-10-11T04:34:13Z</dcterms:modified>
</cp:coreProperties>
</file>