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Consumer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minority    </w:t>
      </w:r>
      <w:r>
        <w:t xml:space="preserve">   healthy environment    </w:t>
      </w:r>
      <w:r>
        <w:t xml:space="preserve">   quality    </w:t>
      </w:r>
      <w:r>
        <w:t xml:space="preserve">   fair prices    </w:t>
      </w:r>
      <w:r>
        <w:t xml:space="preserve">   satisfaction of needs    </w:t>
      </w:r>
      <w:r>
        <w:t xml:space="preserve">   consumer education    </w:t>
      </w:r>
      <w:r>
        <w:t xml:space="preserve">   refund    </w:t>
      </w:r>
      <w:r>
        <w:t xml:space="preserve">   replacement    </w:t>
      </w:r>
      <w:r>
        <w:t xml:space="preserve">   redress    </w:t>
      </w:r>
      <w:r>
        <w:t xml:space="preserve">   realistic prices    </w:t>
      </w:r>
      <w:r>
        <w:t xml:space="preserve">   choose    </w:t>
      </w:r>
      <w:r>
        <w:t xml:space="preserve">   safety    </w:t>
      </w:r>
      <w:r>
        <w:t xml:space="preserve">   Be informed    </w:t>
      </w:r>
      <w:r>
        <w:t xml:space="preserve">   be heard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Rights</dc:title>
  <dcterms:created xsi:type="dcterms:W3CDTF">2021-10-11T04:35:49Z</dcterms:created>
  <dcterms:modified xsi:type="dcterms:W3CDTF">2021-10-11T04:35:49Z</dcterms:modified>
</cp:coreProperties>
</file>