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Consumer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Letting someone live in with you and take care of the 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Individual(s) that pretend to be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scam when dishonest salesmen use a special devise to steal credit card information when processing your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that requires goods or services______________.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Factual of statistical pieces of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scam when thieves use software to aquires your personal information via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Two for one is an example of an___________.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_____________ termination is under early certain conditions the tenant may leave the rented residence before the lease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Legal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Legal ________________ is a contract that is enforceable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period in a person's life when he/she has permantly withdrawn from the workforce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Infromation that pertains to money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Someone who rents out a house or apartment.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Compilation of an individual's credit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is misleading; Dishonest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Kind of contract that compromises renting land, buildings,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Federal agency that deals with consumer protection and influences legislation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Provides benefits for groups such as the elderly and unemployed.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Ensures banks and other institutes show detailed information of terms and credits for pruducts such as mortgages.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ensure compliance with a law or regulation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scam when thieves go through your garbage to steal banking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Achieves philosophical goals rather than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rents a house or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Payment or series of payments made by a person who temporarily occupies land or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Things that are borrowed; usuallys it's money that is borrowed.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Skills</dc:title>
  <dcterms:created xsi:type="dcterms:W3CDTF">2021-10-11T04:34:24Z</dcterms:created>
  <dcterms:modified xsi:type="dcterms:W3CDTF">2021-10-11T04:34:24Z</dcterms:modified>
</cp:coreProperties>
</file>