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Consumerism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which is very cheap.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situation in which when you are under obligation to pay back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person who sells you a product.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insurance  which you have when you buy something which can be broken easily.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 is full of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Verb which you use to refer to the action of changing the money from a country to another country’s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part of a company where  adverstisements, offers or sales are made.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Noun which we use to say that you have a big amount of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Action which happens when you return something to the shop and they give you back your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money which is used in the USA.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way when you consume and you lose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Adjective used when someone does not have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action in which you get money by doing a specific job or work..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the word we usually use to say when a product is done.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which is very expensive receives this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Verb which you use to mean that you can buy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Verb which is used when you put money in a company to earn more in a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Someone who has got a lot of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paper which you receive when you pay.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action you do  when you risk money and win more.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Consumerism</dc:title>
  <dcterms:created xsi:type="dcterms:W3CDTF">2021-10-11T04:35:33Z</dcterms:created>
  <dcterms:modified xsi:type="dcterms:W3CDTF">2021-10-11T04:35:33Z</dcterms:modified>
</cp:coreProperties>
</file>