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Contagious Disease and Chronic Conditions</w:t>
      </w:r>
    </w:p>
    <w:p>
      <w:pPr>
        <w:pStyle w:val="Questions"/>
      </w:pPr>
      <w:r>
        <w:t xml:space="preserve">1. MALESES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CONCXPKIEH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CELARST EREFV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GASIUEMOORVYCLT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NANZFIUEL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PRTES RTHOTA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RGMAEN ESSLMAE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KINP EEY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RNGI MORW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NHAD FOOT YEE ESDSIEA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11. SAICEBS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EICL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ITCSK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ORMWS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TAHSMA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SBTEAIED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LARECBRE PYALS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KLCSIE LECL MAIAEN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19. CITCYS FIOISBRS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RCNACE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ISAD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IHV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23. ESEPLPIY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SNAPI IBFIAD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AITHTISEP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IAISRASIDG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Contagious Disease and Chronic Conditions</dc:title>
  <dcterms:created xsi:type="dcterms:W3CDTF">2021-10-11T04:34:44Z</dcterms:created>
  <dcterms:modified xsi:type="dcterms:W3CDTF">2021-10-11T04:34:44Z</dcterms:modified>
</cp:coreProperties>
</file>