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Contemporary Artists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Hannah Wilke    </w:t>
      </w:r>
      <w:r>
        <w:t xml:space="preserve">   Rachel Whiteread    </w:t>
      </w:r>
      <w:r>
        <w:t xml:space="preserve">   Jenny Saville    </w:t>
      </w:r>
      <w:r>
        <w:t xml:space="preserve">   Martha Rosler    </w:t>
      </w:r>
      <w:r>
        <w:t xml:space="preserve">   Pipilotti Rist    </w:t>
      </w:r>
      <w:r>
        <w:t xml:space="preserve">   Grayson Perry    </w:t>
      </w:r>
      <w:r>
        <w:t xml:space="preserve">   Christian Marclay    </w:t>
      </w:r>
      <w:r>
        <w:t xml:space="preserve">   Barbara Kruger    </w:t>
      </w:r>
      <w:r>
        <w:t xml:space="preserve">   Jeff Koons    </w:t>
      </w:r>
      <w:r>
        <w:t xml:space="preserve">   William Kentridge    </w:t>
      </w:r>
      <w:r>
        <w:t xml:space="preserve">   Damien Hirst    </w:t>
      </w:r>
      <w:r>
        <w:t xml:space="preserve">   Keith Haring    </w:t>
      </w:r>
      <w:r>
        <w:t xml:space="preserve">   nan goldin    </w:t>
      </w:r>
      <w:r>
        <w:t xml:space="preserve">   julian Schnabel    </w:t>
      </w:r>
      <w:r>
        <w:t xml:space="preserve">   Thomas ruff    </w:t>
      </w:r>
      <w:r>
        <w:t xml:space="preserve">   mark Rothko    </w:t>
      </w:r>
      <w:r>
        <w:t xml:space="preserve">   marc quinn    </w:t>
      </w:r>
      <w:r>
        <w:t xml:space="preserve">   chris ofili    </w:t>
      </w:r>
      <w:r>
        <w:t xml:space="preserve">   sarah lucas    </w:t>
      </w:r>
      <w:r>
        <w:t xml:space="preserve">   jasper johns    </w:t>
      </w:r>
      <w:r>
        <w:t xml:space="preserve">   susan hiller    </w:t>
      </w:r>
      <w:r>
        <w:t xml:space="preserve">   eva hesse    </w:t>
      </w:r>
      <w:r>
        <w:t xml:space="preserve">   antony gormley    </w:t>
      </w:r>
      <w:r>
        <w:t xml:space="preserve">   Fiona banner    </w:t>
      </w:r>
      <w:r>
        <w:t xml:space="preserve">   banksy    </w:t>
      </w:r>
      <w:r>
        <w:t xml:space="preserve">   francis bacon    </w:t>
      </w:r>
      <w:r>
        <w:t xml:space="preserve">   diane arbus    </w:t>
      </w:r>
      <w:r>
        <w:t xml:space="preserve">   julian opie    </w:t>
      </w:r>
      <w:r>
        <w:t xml:space="preserve">   Richard prince    </w:t>
      </w:r>
      <w:r>
        <w:t xml:space="preserve">   tracey emin    </w:t>
      </w:r>
      <w:r>
        <w:t xml:space="preserve">   andy warhol    </w:t>
      </w:r>
      <w:r>
        <w:t xml:space="preserve">   andy goldsworthy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Artists</dc:title>
  <dcterms:created xsi:type="dcterms:W3CDTF">2021-10-11T04:35:48Z</dcterms:created>
  <dcterms:modified xsi:type="dcterms:W3CDTF">2021-10-11T04:35:48Z</dcterms:modified>
</cp:coreProperties>
</file>