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Content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wail    </w:t>
      </w:r>
      <w:r>
        <w:t xml:space="preserve">   made    </w:t>
      </w:r>
      <w:r>
        <w:t xml:space="preserve">   poor    </w:t>
      </w:r>
      <w:r>
        <w:t xml:space="preserve">   passed    </w:t>
      </w:r>
      <w:r>
        <w:t xml:space="preserve">   great    </w:t>
      </w:r>
      <w:r>
        <w:t xml:space="preserve">   there    </w:t>
      </w:r>
      <w:r>
        <w:t xml:space="preserve">   tripod    </w:t>
      </w:r>
      <w:r>
        <w:t xml:space="preserve">   extract    </w:t>
      </w:r>
      <w:r>
        <w:t xml:space="preserve">   produced    </w:t>
      </w:r>
      <w:r>
        <w:t xml:space="preserve">   abducted    </w:t>
      </w:r>
      <w:r>
        <w:t xml:space="preserve">   navigate    </w:t>
      </w:r>
      <w:r>
        <w:t xml:space="preserve">   benefits    </w:t>
      </w:r>
      <w:r>
        <w:t xml:space="preserve">   isolated    </w:t>
      </w:r>
      <w:r>
        <w:t xml:space="preserve">   astonishes    </w:t>
      </w:r>
      <w:r>
        <w:t xml:space="preserve">   interact    </w:t>
      </w:r>
      <w:r>
        <w:t xml:space="preserve">   hectic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Vocabulary</dc:title>
  <dcterms:created xsi:type="dcterms:W3CDTF">2021-10-11T04:36:23Z</dcterms:created>
  <dcterms:modified xsi:type="dcterms:W3CDTF">2021-10-11T04:36:23Z</dcterms:modified>
</cp:coreProperties>
</file>