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Contents of cigarettes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Embalming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ingredient in hair dye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colourless pungent gas in solution made by oxidizing methanol.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main component in rocket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preparation of the nicotine-rich leaves of an American plant, which are cured by a process of drying and fermentation for smoking or chewing.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as insecticide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in lighter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in rat 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group of chlorofluorocarbons and related compounds.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pheromone used by some organisms, double bond isomer of nerolic acid.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found in rubber 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Found in barbecue lighter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in batteries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Sugar alcohol/sweetener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solid material which is typically hard, shiny, malleable, fusible, and ductile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Released in car exhaust fumes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for paving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a colorless, extremely poisonous and flammable liquid that boils slightly above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ingredient in mothballs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Pest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common household cleaner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manufacture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Found in nail polish remover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active component in battery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highly corrosive strong mineral acid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cigarettes </dc:title>
  <dcterms:created xsi:type="dcterms:W3CDTF">2021-10-11T04:34:35Z</dcterms:created>
  <dcterms:modified xsi:type="dcterms:W3CDTF">2021-10-11T04:34:35Z</dcterms:modified>
</cp:coreProperties>
</file>