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Continents and Countries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Tonga    </w:t>
      </w:r>
      <w:r>
        <w:t xml:space="preserve">   New Zealand    </w:t>
      </w:r>
      <w:r>
        <w:t xml:space="preserve">   Nigeria    </w:t>
      </w:r>
      <w:r>
        <w:t xml:space="preserve">   Italy    </w:t>
      </w:r>
      <w:r>
        <w:t xml:space="preserve">   Spain    </w:t>
      </w:r>
      <w:r>
        <w:t xml:space="preserve">   Thailand    </w:t>
      </w:r>
      <w:r>
        <w:t xml:space="preserve">   Vietnam    </w:t>
      </w:r>
      <w:r>
        <w:t xml:space="preserve">   Columbia    </w:t>
      </w:r>
      <w:r>
        <w:t xml:space="preserve">   Saudi Arabia    </w:t>
      </w:r>
      <w:r>
        <w:t xml:space="preserve">   Peru    </w:t>
      </w:r>
      <w:r>
        <w:t xml:space="preserve">   Chile    </w:t>
      </w:r>
      <w:r>
        <w:t xml:space="preserve">   Brazil    </w:t>
      </w:r>
      <w:r>
        <w:t xml:space="preserve">   Egypt    </w:t>
      </w:r>
      <w:r>
        <w:t xml:space="preserve">   Uganda    </w:t>
      </w:r>
      <w:r>
        <w:t xml:space="preserve">   Serbia    </w:t>
      </w:r>
      <w:r>
        <w:t xml:space="preserve">   Germany    </w:t>
      </w:r>
      <w:r>
        <w:t xml:space="preserve">   France    </w:t>
      </w:r>
      <w:r>
        <w:t xml:space="preserve">   Russia    </w:t>
      </w:r>
      <w:r>
        <w:t xml:space="preserve">   United States    </w:t>
      </w:r>
      <w:r>
        <w:t xml:space="preserve">   Mexico    </w:t>
      </w:r>
      <w:r>
        <w:t xml:space="preserve">   Canada    </w:t>
      </w:r>
      <w:r>
        <w:t xml:space="preserve">   China    </w:t>
      </w:r>
      <w:r>
        <w:t xml:space="preserve">   Japan    </w:t>
      </w:r>
      <w:r>
        <w:t xml:space="preserve">   Australia    </w:t>
      </w:r>
      <w:r>
        <w:t xml:space="preserve">   Europe    </w:t>
      </w:r>
      <w:r>
        <w:t xml:space="preserve">   Antarctica    </w:t>
      </w:r>
      <w:r>
        <w:t xml:space="preserve">   South America    </w:t>
      </w:r>
      <w:r>
        <w:t xml:space="preserve">   North America    </w:t>
      </w:r>
      <w:r>
        <w:t xml:space="preserve">   Africa    </w:t>
      </w:r>
      <w:r>
        <w:t xml:space="preserve">   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Continents and Countries of the World</dc:title>
  <dcterms:created xsi:type="dcterms:W3CDTF">2022-01-26T03:48:12Z</dcterms:created>
  <dcterms:modified xsi:type="dcterms:W3CDTF">2022-01-26T03:48:12Z</dcterms:modified>
</cp:coreProperties>
</file>