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#ContinuingtheLegacy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Resources    </w:t>
      </w:r>
      <w:r>
        <w:t xml:space="preserve">   Youth    </w:t>
      </w:r>
      <w:r>
        <w:t xml:space="preserve">   Laugther    </w:t>
      </w:r>
      <w:r>
        <w:t xml:space="preserve">   Unity    </w:t>
      </w:r>
      <w:r>
        <w:t xml:space="preserve">   Ancestors    </w:t>
      </w:r>
      <w:r>
        <w:t xml:space="preserve">   History    </w:t>
      </w:r>
      <w:r>
        <w:t xml:space="preserve">   Cultural    </w:t>
      </w:r>
      <w:r>
        <w:t xml:space="preserve">   Generations    </w:t>
      </w:r>
      <w:r>
        <w:t xml:space="preserve">   Community    </w:t>
      </w:r>
      <w:r>
        <w:t xml:space="preserve">   Home    </w:t>
      </w:r>
      <w:r>
        <w:t xml:space="preserve">   Adults    </w:t>
      </w:r>
      <w:r>
        <w:t xml:space="preserve">   Barry Farm    </w:t>
      </w:r>
      <w:r>
        <w:t xml:space="preserve">   Family    </w:t>
      </w:r>
      <w:r>
        <w:t xml:space="preserve">   Historical    </w:t>
      </w:r>
      <w:r>
        <w:t xml:space="preserve">   Junk Yard Band    </w:t>
      </w:r>
      <w:r>
        <w:t xml:space="preserve">   Our Community    </w:t>
      </w:r>
      <w:r>
        <w:t xml:space="preserve">   Our Voice    </w:t>
      </w:r>
      <w:r>
        <w:t xml:space="preserve">   Seniors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#ContinuingtheLegacy </dc:title>
  <dcterms:created xsi:type="dcterms:W3CDTF">2021-10-10T23:54:33Z</dcterms:created>
  <dcterms:modified xsi:type="dcterms:W3CDTF">2021-10-10T23:54:33Z</dcterms:modified>
</cp:coreProperties>
</file>