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Continuous Improvement - Holiday Edition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Angelic Andon    </w:t>
      </w:r>
      <w:r>
        <w:t xml:space="preserve">   Berry Boxplot    </w:t>
      </w:r>
      <w:r>
        <w:t xml:space="preserve">   Blitzen Blitz    </w:t>
      </w:r>
      <w:r>
        <w:t xml:space="preserve">   Chaku Chaku Choo Choo    </w:t>
      </w:r>
      <w:r>
        <w:t xml:space="preserve">   Continuous Carols    </w:t>
      </w:r>
      <w:r>
        <w:t xml:space="preserve">   Donner Defects    </w:t>
      </w:r>
      <w:r>
        <w:t xml:space="preserve">   Egg Nog Value Added    </w:t>
      </w:r>
      <w:r>
        <w:t xml:space="preserve">   Festivus Fishbone    </w:t>
      </w:r>
      <w:r>
        <w:t xml:space="preserve">   Gift of Gemba    </w:t>
      </w:r>
      <w:r>
        <w:t xml:space="preserve">   Heijunka Holly    </w:t>
      </w:r>
      <w:r>
        <w:t xml:space="preserve">   Jolly Jidoka    </w:t>
      </w:r>
      <w:r>
        <w:t xml:space="preserve">   Kaizen Kringle    </w:t>
      </w:r>
      <w:r>
        <w:t xml:space="preserve">   Merry Metrics    </w:t>
      </w:r>
      <w:r>
        <w:t xml:space="preserve">   Paradigm Peace    </w:t>
      </w:r>
      <w:r>
        <w:t xml:space="preserve">   Red Nose Tag Area    </w:t>
      </w:r>
      <w:r>
        <w:t xml:space="preserve">   Six Sigma Snow Man    </w:t>
      </w:r>
      <w:r>
        <w:t xml:space="preserve">   Standard Work Star    </w:t>
      </w:r>
      <w:r>
        <w:t xml:space="preserve">   Takt Time Tree    </w:t>
      </w:r>
      <w:r>
        <w:t xml:space="preserve">   Waiting Wonderland    </w:t>
      </w:r>
      <w:r>
        <w:t xml:space="preserve">   Yule Log Yield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Continuous Improvement - Holiday Edition</dc:title>
  <dcterms:created xsi:type="dcterms:W3CDTF">2021-12-01T03:36:24Z</dcterms:created>
  <dcterms:modified xsi:type="dcterms:W3CDTF">2021-12-01T03:36:24Z</dcterms:modified>
</cp:coreProperties>
</file>