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Contraception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Barrier Contraception which male is responsible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Surgery or hospital visit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Method of contraception which preventing sperm reaching the egg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The can rip or tear.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Method of contraception which changes aspects of the woman's reproductive system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Diaphragm.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unsafe contraceptive technique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Condom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inserted under the skin of the upper arm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Implanon rod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version, but is more expensive to purchase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Depo Provera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permanent form of contraception for men.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Hormonal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permanent form of contraception for women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Side effects of hormonal contraception for some women.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Check the use by date.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Needs to be taken every day about the same time.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The pill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for the hormonal injection of contraception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Male condom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be made from linen, rubber or silk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Morning After Pill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Rubber pouch inserted into the vagina to cover the cervix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Tubal Ligation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extra benefit of male &amp; female condoms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Nausea &amp;  mood changes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possible negative of male condoms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Withdrawal Method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Lasts for up to 10 years, suitable for older women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Protect against STI's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an emergency  eg condom breaks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Female condom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Must do this before opening the condom packet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Barrier method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IUD, Tubal ligation &amp; vasectomy,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Vasectomy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Must gain this before engage in sexual activity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Consent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Contraception</dc:title>
  <dcterms:created xsi:type="dcterms:W3CDTF">2021-10-11T04:36:30Z</dcterms:created>
  <dcterms:modified xsi:type="dcterms:W3CDTF">2021-10-11T04:36:30Z</dcterms:modified>
</cp:coreProperties>
</file>