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Contraceptives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only way a female can protect herself from STI's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stays in the vagina for 3 weeks and is taken out during her period on the 4th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"T" shaped device entered into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taken within the same hour each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you leave in for at least 6 hours after sex but isn't reusable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surgical meant to be permanent and not for teens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between 72-120 hours after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surgical method for males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chemical method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left in for 6-8 hours after sex but is reusable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calendar charting for females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covers an erected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only 100% prevention from pregnancy and STD's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risky method that is not recommenced for teens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shot you get every 3 months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put 1 on the arm  for 3 weeks and take it off during her period or the 4th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put inside the upper arm by a doctor and lasts 3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Contraceptives </dc:title>
  <dcterms:created xsi:type="dcterms:W3CDTF">2021-10-11T04:35:45Z</dcterms:created>
  <dcterms:modified xsi:type="dcterms:W3CDTF">2021-10-11T04:35:45Z</dcterms:modified>
</cp:coreProperties>
</file>