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Contraceptives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Female Condom    </w:t>
      </w:r>
      <w:r>
        <w:t xml:space="preserve">   Tubal Ligation     </w:t>
      </w:r>
      <w:r>
        <w:t xml:space="preserve">   Vasectomy    </w:t>
      </w:r>
      <w:r>
        <w:t xml:space="preserve">   Sponge    </w:t>
      </w:r>
      <w:r>
        <w:t xml:space="preserve">   Spermicide    </w:t>
      </w:r>
      <w:r>
        <w:t xml:space="preserve">   Barrier Methods    </w:t>
      </w:r>
      <w:r>
        <w:t xml:space="preserve">   Plan B    </w:t>
      </w:r>
      <w:r>
        <w:t xml:space="preserve">   IUD    </w:t>
      </w:r>
      <w:r>
        <w:t xml:space="preserve">   Implant    </w:t>
      </w:r>
      <w:r>
        <w:t xml:space="preserve">   The Shot    </w:t>
      </w:r>
      <w:r>
        <w:t xml:space="preserve">   The Pill    </w:t>
      </w:r>
      <w:r>
        <w:t xml:space="preserve">   Vaginal Ring    </w:t>
      </w:r>
      <w:r>
        <w:t xml:space="preserve">   The Patch    </w:t>
      </w:r>
      <w:r>
        <w:t xml:space="preserve">   Hormonal Methods    </w:t>
      </w:r>
      <w:r>
        <w:t xml:space="preserve">   Male Condom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Contraceptives</dc:title>
  <dcterms:created xsi:type="dcterms:W3CDTF">2021-10-11T04:34:59Z</dcterms:created>
  <dcterms:modified xsi:type="dcterms:W3CDTF">2021-10-11T04:34:59Z</dcterms:modified>
</cp:coreProperties>
</file>