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Contract LAw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Things that are movable, other than money and investment securities.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give notice of refusal to be bound by an agreement.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Requires certain contracts to be 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party in contract negotiations who receives the first offer.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contract where both parties make a promise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agreement with all important terms explicitly stated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Certain kinds of trickery and force can prevent the formation of a contract.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something is sought by the promisor and given by the promisees in exchange for their promises.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Parties must be adults of sound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Cancellation of the offer.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agreement that neither party may legally enforce.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doctrine in which a court may enforce a promise made by the defendant even when there is no contract.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Contracts can not be a one-way street; both sides must receive some measurable benefits.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contract that satisfies all the law's requirements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All contracts begin when a person or a company proposes a deal. It might involve buying something, selling something, doing a job or anything else. But only proposals made in certain ways amount to a legally recognized offer.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contract must be for a lawful purpose.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LAw</dc:title>
  <dcterms:created xsi:type="dcterms:W3CDTF">2021-10-11T04:35:29Z</dcterms:created>
  <dcterms:modified xsi:type="dcterms:W3CDTF">2021-10-11T04:35:29Z</dcterms:modified>
</cp:coreProperties>
</file>