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Contrato de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Ayer    </w:t>
      </w:r>
      <w:r>
        <w:t xml:space="preserve">   Gorro    </w:t>
      </w:r>
      <w:r>
        <w:t xml:space="preserve">   Pico    </w:t>
      </w:r>
      <w:r>
        <w:t xml:space="preserve">   Montaña    </w:t>
      </w:r>
      <w:r>
        <w:t xml:space="preserve">   Subir    </w:t>
      </w:r>
      <w:r>
        <w:t xml:space="preserve">   Bucear    </w:t>
      </w:r>
      <w:r>
        <w:t xml:space="preserve">   Voleibol    </w:t>
      </w:r>
      <w:r>
        <w:t xml:space="preserve">   Barquito    </w:t>
      </w:r>
      <w:r>
        <w:t xml:space="preserve">   Buceo    </w:t>
      </w:r>
      <w:r>
        <w:t xml:space="preserve">   Sol    </w:t>
      </w:r>
      <w:r>
        <w:t xml:space="preserve">   Surfing    </w:t>
      </w:r>
      <w:r>
        <w:t xml:space="preserve">   Ola    </w:t>
      </w:r>
      <w:r>
        <w:t xml:space="preserve">   Mar    </w:t>
      </w:r>
      <w:r>
        <w:t xml:space="preserve">   Balneario    </w:t>
      </w:r>
      <w:r>
        <w:t xml:space="preserve">   Temperatura    </w:t>
      </w:r>
      <w:r>
        <w:t xml:space="preserve">   Playa    </w:t>
      </w:r>
      <w:r>
        <w:t xml:space="preserve">   Tiempo    </w:t>
      </w:r>
      <w:r>
        <w:t xml:space="preserve">   Llueve    </w:t>
      </w:r>
      <w:r>
        <w:t xml:space="preserve">   Hace mal tiempo    </w:t>
      </w:r>
      <w:r>
        <w:t xml:space="preserve">   Hace buen tiempo    </w:t>
      </w:r>
      <w:r>
        <w:t xml:space="preserve">   La nube    </w:t>
      </w:r>
      <w:r>
        <w:t xml:space="preserve">   El invierno    </w:t>
      </w:r>
      <w:r>
        <w:t xml:space="preserve">   Hace frìo    </w:t>
      </w:r>
      <w:r>
        <w:t xml:space="preserve">   Hace calor    </w:t>
      </w:r>
      <w:r>
        <w:t xml:space="preserve">   La nieve    </w:t>
      </w:r>
      <w:r>
        <w:t xml:space="preserve">   Verano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Vocabulario</dc:title>
  <dcterms:created xsi:type="dcterms:W3CDTF">2021-10-11T04:35:42Z</dcterms:created>
  <dcterms:modified xsi:type="dcterms:W3CDTF">2021-10-11T04:35:42Z</dcterms:modified>
</cp:coreProperties>
</file>