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Contries A-Z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Zimbabwe    </w:t>
      </w:r>
      <w:r>
        <w:t xml:space="preserve">   Yemen    </w:t>
      </w:r>
      <w:r>
        <w:t xml:space="preserve">   Wales    </w:t>
      </w:r>
      <w:r>
        <w:t xml:space="preserve">   Vietnam    </w:t>
      </w:r>
      <w:r>
        <w:t xml:space="preserve">   United Kingdom    </w:t>
      </w:r>
      <w:r>
        <w:t xml:space="preserve">   Taiwan    </w:t>
      </w:r>
      <w:r>
        <w:t xml:space="preserve">   Syria    </w:t>
      </w:r>
      <w:r>
        <w:t xml:space="preserve">   Romania    </w:t>
      </w:r>
      <w:r>
        <w:t xml:space="preserve">   Qatar    </w:t>
      </w:r>
      <w:r>
        <w:t xml:space="preserve">   Pakistan    </w:t>
      </w:r>
      <w:r>
        <w:t xml:space="preserve">   Oman    </w:t>
      </w:r>
      <w:r>
        <w:t xml:space="preserve">   Norway    </w:t>
      </w:r>
      <w:r>
        <w:t xml:space="preserve">   Mexico    </w:t>
      </w:r>
      <w:r>
        <w:t xml:space="preserve">   Laos    </w:t>
      </w:r>
      <w:r>
        <w:t xml:space="preserve">   Korea    </w:t>
      </w:r>
      <w:r>
        <w:t xml:space="preserve">   Jamaica    </w:t>
      </w:r>
      <w:r>
        <w:t xml:space="preserve">   Iceland    </w:t>
      </w:r>
      <w:r>
        <w:t xml:space="preserve">   Hungary    </w:t>
      </w:r>
      <w:r>
        <w:t xml:space="preserve">   Hong Kong    </w:t>
      </w:r>
      <w:r>
        <w:t xml:space="preserve">   Germany    </w:t>
      </w:r>
      <w:r>
        <w:t xml:space="preserve">   France    </w:t>
      </w:r>
      <w:r>
        <w:t xml:space="preserve">   Ethiopia    </w:t>
      </w:r>
      <w:r>
        <w:t xml:space="preserve">   Denmark    </w:t>
      </w:r>
      <w:r>
        <w:t xml:space="preserve">   China    </w:t>
      </w:r>
      <w:r>
        <w:t xml:space="preserve">   Brazil    </w:t>
      </w:r>
      <w:r>
        <w:t xml:space="preserve">   Afghanistan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Contries A-Z</dc:title>
  <dcterms:created xsi:type="dcterms:W3CDTF">2021-10-10T23:42:12Z</dcterms:created>
  <dcterms:modified xsi:type="dcterms:W3CDTF">2021-10-10T23:42:12Z</dcterms:modified>
</cp:coreProperties>
</file>