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Control Your Tongue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bridle    </w:t>
      </w:r>
      <w:r>
        <w:t xml:space="preserve">   control    </w:t>
      </w:r>
      <w:r>
        <w:t xml:space="preserve">   patience    </w:t>
      </w:r>
      <w:r>
        <w:t xml:space="preserve">   friendship    </w:t>
      </w:r>
      <w:r>
        <w:t xml:space="preserve">   love    </w:t>
      </w:r>
      <w:r>
        <w:t xml:space="preserve">   peacemaking    </w:t>
      </w:r>
      <w:r>
        <w:t xml:space="preserve">   prayer    </w:t>
      </w:r>
      <w:r>
        <w:t xml:space="preserve">   politetalk    </w:t>
      </w:r>
      <w:r>
        <w:t xml:space="preserve">   kindwords    </w:t>
      </w:r>
      <w:r>
        <w:t xml:space="preserve">   swearing    </w:t>
      </w:r>
      <w:r>
        <w:t xml:space="preserve">   quarreling    </w:t>
      </w:r>
      <w:r>
        <w:t xml:space="preserve">   angrywords    </w:t>
      </w:r>
      <w:r>
        <w:t xml:space="preserve">   gossip    </w:t>
      </w:r>
      <w:r>
        <w:t xml:space="preserve">   hurtfulwords    </w:t>
      </w:r>
      <w:r>
        <w:t xml:space="preserve">   falsewitness    </w:t>
      </w:r>
      <w:r>
        <w:t xml:space="preserve">   lies    </w:t>
      </w:r>
      <w:r>
        <w:t xml:space="preserve">   truth    </w:t>
      </w:r>
      <w:r>
        <w:t xml:space="preserve">   compliment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Your Tongue</dc:title>
  <dcterms:created xsi:type="dcterms:W3CDTF">2021-10-11T04:35:40Z</dcterms:created>
  <dcterms:modified xsi:type="dcterms:W3CDTF">2021-10-11T04:35:40Z</dcterms:modified>
</cp:coreProperties>
</file>