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Convection Currents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Sea breeze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High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Convection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Opposite of sea breeze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Low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ocean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Convection Currents</dc:title>
  <dcterms:created xsi:type="dcterms:W3CDTF">2021-10-11T04:37:32Z</dcterms:created>
  <dcterms:modified xsi:type="dcterms:W3CDTF">2021-10-11T04:37:32Z</dcterms:modified>
</cp:coreProperties>
</file>