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Convergent Boundaries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boundaries where tectonic plates move toward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common type of mountain.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Higher and steeper than a hill.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very steep valley between young mountains.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Earth's highest mountain, located in Nepal.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top of a mountain.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Long chains or groups of mountains.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side of the mountain.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two tectonics plate meet, but do not collide.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_________________  mountains are formed when magma erupts and piles on the surface.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Convergent Boundaries</dc:title>
  <dcterms:created xsi:type="dcterms:W3CDTF">2021-10-11T04:35:53Z</dcterms:created>
  <dcterms:modified xsi:type="dcterms:W3CDTF">2021-10-11T04:35:53Z</dcterms:modified>
</cp:coreProperties>
</file>