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Conversion of Saul: Acts 9:1-31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Saul talked and debated with the _____________ Jews. vs 29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church enjoyed a time of ______ and was strengthened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Saul was lowered out of damascus by a _______. vs 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Jesus said Saul "must  ______ for My name's sake." vs 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Lord told Ananias that Saul was His chosen ________. vs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Jesus said, Saul would procalim His name to the ________. vs 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Saul was on his way to which city when Jesus appeared to him. vs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Saul could see _______ after Jesus appeared to him. vs 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Saul was travelling a _______ flashed from heaven. vs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Saul travel after Damascus. vs 26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After saul got his vision back he went was ________. vs 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By reading the scriptures, Saul _____ that Jesus is the messiah. vs 22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the disciple in Damascus who went to Saul. vs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Saul afterwards proclaimed Jesus, saying "He is the ___ of God. vs 20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Conversion of Saul: Acts 9:1-31</dc:title>
  <dcterms:created xsi:type="dcterms:W3CDTF">2021-10-11T04:36:45Z</dcterms:created>
  <dcterms:modified xsi:type="dcterms:W3CDTF">2021-10-11T04:36:45Z</dcterms:modified>
</cp:coreProperties>
</file>