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Convict Life -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Nearly 1500 men, women and children were on board when the first fleet weight_____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their toilet in the convict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whole rebellion had lasted only three____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Convicts who had skill such as carpentry were put to use ____ new town and others were growing around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1770 Captain James cook had sighted and charted much of the _____ coastline of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Captain Phillip thought the entire voyage would end in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 the evening of 4 _____ 1804 the rebellion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Convicts spend long periods in____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Over the 80 years from 1788 until the last convicts arrived in 1868, approximately 160000 _____ were transported to Australia colonies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Captain Cook named the bay Port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1770 Captain _____ had sailed past another bay a few kilometres to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Captain of the fleet____ Phillip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____ 1986 the British government made the decision to establish a convict settlement in NSW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Floggings and ____ were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Just over 200 ____ sailed with their fleet?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months did they spend in Rio de Jaeiro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year was the first fleet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first stop was called ____ de Jaeiro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Boatney Bays name nower days?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Captain ____ knew that the long voyage across the Indian Ocean could be the most treacherous of all.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Convict Life - History</dc:title>
  <dcterms:created xsi:type="dcterms:W3CDTF">2021-10-11T04:35:54Z</dcterms:created>
  <dcterms:modified xsi:type="dcterms:W3CDTF">2021-10-11T04:35:54Z</dcterms:modified>
</cp:coreProperties>
</file>