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CookieOiler Premex Crossword Contest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Purifications    </w:t>
      </w:r>
      <w:r>
        <w:t xml:space="preserve">   Thieves    </w:t>
      </w:r>
      <w:r>
        <w:t xml:space="preserve">   Digize    </w:t>
      </w:r>
      <w:r>
        <w:t xml:space="preserve">   RC    </w:t>
      </w:r>
      <w:r>
        <w:t xml:space="preserve">   Frankincense    </w:t>
      </w:r>
      <w:r>
        <w:t xml:space="preserve">   Peppermint    </w:t>
      </w:r>
      <w:r>
        <w:t xml:space="preserve">   Lemon    </w:t>
      </w:r>
      <w:r>
        <w:t xml:space="preserve">   Lavender    </w:t>
      </w:r>
      <w:r>
        <w:t xml:space="preserve">   Valor    </w:t>
      </w:r>
      <w:r>
        <w:t xml:space="preserve">   DeepRelief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CookieOiler Premex Crossword Contest</dc:title>
  <dcterms:created xsi:type="dcterms:W3CDTF">2021-11-12T03:44:35Z</dcterms:created>
  <dcterms:modified xsi:type="dcterms:W3CDTF">2021-11-12T03:44:35Z</dcterms:modified>
</cp:coreProperties>
</file>