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Cookie Fractions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way of saying one fourth.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white liquid that you drink.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equal parts of a whole.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Fractions are these type of problems.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half of one third.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tenths equal one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white powder is often used in baking.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Listing fractions from greatest to least or least to greatest.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measurement equal to one sixteenth of a gallon.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Chickens lay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treat that can be dipped in milk.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two fractions are the same, they are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top number of a fraction.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making a fraction into it's simplest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bottom part of a fraction.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dime is one ______ of a dollar.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quarter of one third.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measurement equal to one third of a tablespoons.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numerator and denominator are the same.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equal part of a whole.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Cookie Fractions</dc:title>
  <dcterms:created xsi:type="dcterms:W3CDTF">2021-10-11T04:36:27Z</dcterms:created>
  <dcterms:modified xsi:type="dcterms:W3CDTF">2021-10-11T04:36:27Z</dcterms:modified>
</cp:coreProperties>
</file>