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Cookie Monster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</w:tbl>
    <w:p>
      <w:pPr>
        <w:pStyle w:val="WordBankLarge"/>
      </w:pPr>
      <w:r>
        <w:t xml:space="preserve">   Sprinkles    </w:t>
      </w:r>
      <w:r>
        <w:t xml:space="preserve">   Salt    </w:t>
      </w:r>
      <w:r>
        <w:t xml:space="preserve">   Eggs    </w:t>
      </w:r>
      <w:r>
        <w:t xml:space="preserve">   Dough    </w:t>
      </w:r>
      <w:r>
        <w:t xml:space="preserve">   Short Bread    </w:t>
      </w:r>
      <w:r>
        <w:t xml:space="preserve">   Penut Butter    </w:t>
      </w:r>
      <w:r>
        <w:t xml:space="preserve">   Raspberry    </w:t>
      </w:r>
      <w:r>
        <w:t xml:space="preserve">   Marshmallow    </w:t>
      </w:r>
      <w:r>
        <w:t xml:space="preserve">   Pumpkin Cookie    </w:t>
      </w:r>
      <w:r>
        <w:t xml:space="preserve">   Cookie Monster    </w:t>
      </w:r>
      <w:r>
        <w:t xml:space="preserve">   Christmas Cookie    </w:t>
      </w:r>
      <w:r>
        <w:t xml:space="preserve">   Toffee    </w:t>
      </w:r>
      <w:r>
        <w:t xml:space="preserve">   Monster Cookie    </w:t>
      </w:r>
      <w:r>
        <w:t xml:space="preserve">   White Chocolate    </w:t>
      </w:r>
      <w:r>
        <w:t xml:space="preserve">   Raisin    </w:t>
      </w:r>
      <w:r>
        <w:t xml:space="preserve">   Cinnamon Cookie    </w:t>
      </w:r>
      <w:r>
        <w:t xml:space="preserve">   Ginger-Snap    </w:t>
      </w:r>
      <w:r>
        <w:t xml:space="preserve">   Icing     </w:t>
      </w:r>
      <w:r>
        <w:t xml:space="preserve">   Oatmeal     </w:t>
      </w:r>
      <w:r>
        <w:t xml:space="preserve">   Sugar Cookies    </w:t>
      </w:r>
      <w:r>
        <w:t xml:space="preserve">   M&amp;M's    </w:t>
      </w:r>
      <w:r>
        <w:t xml:space="preserve">   Butter    </w:t>
      </w:r>
      <w:r>
        <w:t xml:space="preserve">   Cookie Sheet    </w:t>
      </w:r>
      <w:r>
        <w:t xml:space="preserve">   Ginger Bread    </w:t>
      </w:r>
      <w:r>
        <w:t xml:space="preserve">   Oreo    </w:t>
      </w:r>
      <w:r>
        <w:t xml:space="preserve">   DoubleChocolate    </w:t>
      </w:r>
      <w:r>
        <w:t xml:space="preserve">   Chocolate Chips    </w:t>
      </w:r>
      <w:r>
        <w:t xml:space="preserve">   Sugar    </w:t>
      </w:r>
      <w:r>
        <w:t xml:space="preserve">   Flour    </w:t>
      </w:r>
      <w:r>
        <w:t xml:space="preserve">   Cookies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Cookie Monster Word Search</dc:title>
  <dcterms:created xsi:type="dcterms:W3CDTF">2021-10-11T04:36:02Z</dcterms:created>
  <dcterms:modified xsi:type="dcterms:W3CDTF">2021-10-11T04:36:02Z</dcterms:modified>
</cp:coreProperties>
</file>