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Cookie Rally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pledge    </w:t>
      </w:r>
      <w:r>
        <w:t xml:space="preserve">   troop    </w:t>
      </w:r>
      <w:r>
        <w:t xml:space="preserve">   Juliette    </w:t>
      </w:r>
      <w:r>
        <w:t xml:space="preserve">   handshake    </w:t>
      </w:r>
      <w:r>
        <w:t xml:space="preserve">   sister    </w:t>
      </w:r>
      <w:r>
        <w:t xml:space="preserve">   promise    </w:t>
      </w:r>
      <w:r>
        <w:t xml:space="preserve">   friendship circle    </w:t>
      </w:r>
      <w:r>
        <w:t xml:space="preserve">   ceremony    </w:t>
      </w:r>
      <w:r>
        <w:t xml:space="preserve">   leader    </w:t>
      </w:r>
      <w:r>
        <w:t xml:space="preserve">   camping    </w:t>
      </w:r>
      <w:r>
        <w:t xml:space="preserve">   swaps    </w:t>
      </w:r>
      <w:r>
        <w:t xml:space="preserve">   friendship    </w:t>
      </w:r>
      <w:r>
        <w:t xml:space="preserve">   peanut butter pattie    </w:t>
      </w:r>
      <w:r>
        <w:t xml:space="preserve">   lemonades    </w:t>
      </w:r>
      <w:r>
        <w:t xml:space="preserve">   thanks a lot    </w:t>
      </w:r>
      <w:r>
        <w:t xml:space="preserve">   thin mint    </w:t>
      </w:r>
      <w:r>
        <w:t xml:space="preserve">   patches    </w:t>
      </w:r>
      <w:r>
        <w:t xml:space="preserve">   trefoil    </w:t>
      </w:r>
      <w:r>
        <w:t xml:space="preserve">   award    </w:t>
      </w:r>
      <w:r>
        <w:t xml:space="preserve">   honor    </w:t>
      </w:r>
      <w:r>
        <w:t xml:space="preserve">   cadette    </w:t>
      </w:r>
      <w:r>
        <w:t xml:space="preserve">   junior    </w:t>
      </w:r>
      <w:r>
        <w:t xml:space="preserve">   brownie    </w:t>
      </w:r>
      <w:r>
        <w:t xml:space="preserve">   daisy    </w:t>
      </w:r>
      <w:r>
        <w:t xml:space="preserve">   girl scout    </w:t>
      </w:r>
      <w:r>
        <w:t xml:space="preserve">   short bread    </w:t>
      </w:r>
      <w:r>
        <w:t xml:space="preserve">   caramel delites    </w:t>
      </w:r>
      <w:r>
        <w:t xml:space="preserve">   smores    </w:t>
      </w:r>
      <w:r>
        <w:t xml:space="preserve">   cookie rally    </w:t>
      </w:r>
      <w:r>
        <w:t xml:space="preserve">   cookie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Cookie Rally</dc:title>
  <dcterms:created xsi:type="dcterms:W3CDTF">2021-10-11T04:36:45Z</dcterms:created>
  <dcterms:modified xsi:type="dcterms:W3CDTF">2021-10-11T04:36:45Z</dcterms:modified>
</cp:coreProperties>
</file>