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Cookies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windmill    </w:t>
      </w:r>
      <w:r>
        <w:t xml:space="preserve">   cherry    </w:t>
      </w:r>
      <w:r>
        <w:t xml:space="preserve">   toffee    </w:t>
      </w:r>
      <w:r>
        <w:t xml:space="preserve">   fig    </w:t>
      </w:r>
      <w:r>
        <w:t xml:space="preserve">   meringues    </w:t>
      </w:r>
      <w:r>
        <w:t xml:space="preserve">   refrigerator    </w:t>
      </w:r>
      <w:r>
        <w:t xml:space="preserve">   sandwich cremes    </w:t>
      </w:r>
      <w:r>
        <w:t xml:space="preserve">   pfefferkuchen    </w:t>
      </w:r>
      <w:r>
        <w:t xml:space="preserve">   butterscotch    </w:t>
      </w:r>
      <w:r>
        <w:t xml:space="preserve">   cinnamon crisps    </w:t>
      </w:r>
      <w:r>
        <w:t xml:space="preserve">   spice    </w:t>
      </w:r>
      <w:r>
        <w:t xml:space="preserve">   butter    </w:t>
      </w:r>
      <w:r>
        <w:t xml:space="preserve">   Moravian wafers    </w:t>
      </w:r>
      <w:r>
        <w:t xml:space="preserve">   cocoa snowflakes    </w:t>
      </w:r>
      <w:r>
        <w:t xml:space="preserve">   lemon    </w:t>
      </w:r>
      <w:r>
        <w:t xml:space="preserve">   lebkuchen    </w:t>
      </w:r>
      <w:r>
        <w:t xml:space="preserve">   thumbprint    </w:t>
      </w:r>
      <w:r>
        <w:t xml:space="preserve">   anise    </w:t>
      </w:r>
      <w:r>
        <w:t xml:space="preserve">   honey    </w:t>
      </w:r>
      <w:r>
        <w:t xml:space="preserve">   laceys    </w:t>
      </w:r>
      <w:r>
        <w:t xml:space="preserve">   biscotti    </w:t>
      </w:r>
      <w:r>
        <w:t xml:space="preserve">   spritz    </w:t>
      </w:r>
      <w:r>
        <w:t xml:space="preserve">   macaroons    </w:t>
      </w:r>
      <w:r>
        <w:t xml:space="preserve">   macarons    </w:t>
      </w:r>
      <w:r>
        <w:t xml:space="preserve">   peanut butter    </w:t>
      </w:r>
      <w:r>
        <w:t xml:space="preserve">   boot tracks    </w:t>
      </w:r>
      <w:r>
        <w:t xml:space="preserve">   springerle    </w:t>
      </w:r>
      <w:r>
        <w:t xml:space="preserve">   almond    </w:t>
      </w:r>
      <w:r>
        <w:t xml:space="preserve">   oatmeal    </w:t>
      </w:r>
      <w:r>
        <w:t xml:space="preserve">   molasses    </w:t>
      </w:r>
      <w:r>
        <w:t xml:space="preserve">   sugar    </w:t>
      </w:r>
      <w:r>
        <w:t xml:space="preserve">   gingersnap    </w:t>
      </w:r>
      <w:r>
        <w:t xml:space="preserve">   chocolate chip    </w:t>
      </w:r>
      <w:r>
        <w:t xml:space="preserve">   shortbread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Cookies</dc:title>
  <dcterms:created xsi:type="dcterms:W3CDTF">2021-10-11T04:36:14Z</dcterms:created>
  <dcterms:modified xsi:type="dcterms:W3CDTF">2021-10-11T04:36:14Z</dcterms:modified>
</cp:coreProperties>
</file>