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Cookies and Frostings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fondant    </w:t>
      </w:r>
      <w:r>
        <w:t xml:space="preserve">   foam icing    </w:t>
      </w:r>
      <w:r>
        <w:t xml:space="preserve">   buttercream icing    </w:t>
      </w:r>
      <w:r>
        <w:t xml:space="preserve">   frostings    </w:t>
      </w:r>
      <w:r>
        <w:t xml:space="preserve">   icings    </w:t>
      </w:r>
      <w:r>
        <w:t xml:space="preserve">   two stage method    </w:t>
      </w:r>
      <w:r>
        <w:t xml:space="preserve">   foaming method    </w:t>
      </w:r>
      <w:r>
        <w:t xml:space="preserve">   creaming method    </w:t>
      </w:r>
      <w:r>
        <w:t xml:space="preserve">   batter    </w:t>
      </w:r>
      <w:r>
        <w:t xml:space="preserve">   straight dough method    </w:t>
      </w:r>
      <w:r>
        <w:t xml:space="preserve">   baker's chocolate    </w:t>
      </w:r>
      <w:r>
        <w:t xml:space="preserve">   semisweet chocolate    </w:t>
      </w:r>
      <w:r>
        <w:t xml:space="preserve">   milk chocolate    </w:t>
      </w:r>
      <w:r>
        <w:t xml:space="preserve">   white chocolate    </w:t>
      </w:r>
      <w:r>
        <w:t xml:space="preserve">   cocoa liquor    </w:t>
      </w:r>
      <w:r>
        <w:t xml:space="preserve">   chocolate    </w:t>
      </w:r>
      <w:r>
        <w:t xml:space="preserve">   flavorings    </w:t>
      </w:r>
      <w:r>
        <w:t xml:space="preserve">   strengtheners    </w:t>
      </w:r>
      <w:r>
        <w:t xml:space="preserve">   rolled cookies    </w:t>
      </w:r>
      <w:r>
        <w:t xml:space="preserve">   molded cookies    </w:t>
      </w:r>
      <w:r>
        <w:t xml:space="preserve">   icebox cookies    </w:t>
      </w:r>
      <w:r>
        <w:t xml:space="preserve">   drop cookies    </w:t>
      </w:r>
      <w:r>
        <w:t xml:space="preserve">   sheet cookies    </w:t>
      </w:r>
      <w:r>
        <w:t xml:space="preserve">   bar cookies    </w:t>
      </w:r>
      <w:r>
        <w:t xml:space="preserve">   bagged cookies    </w:t>
      </w:r>
      <w:r>
        <w:t xml:space="preserve">   royal icing    </w:t>
      </w:r>
      <w:r>
        <w:t xml:space="preserve">   glaze    </w:t>
      </w:r>
      <w:r>
        <w:t xml:space="preserve">   ganache    </w:t>
      </w:r>
      <w:r>
        <w:t xml:space="preserve">   fudge    </w:t>
      </w:r>
      <w:r>
        <w:t xml:space="preserve">   foam    </w:t>
      </w:r>
      <w:r>
        <w:t xml:space="preserve">   buttercream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Cookies and Frostings</dc:title>
  <dcterms:created xsi:type="dcterms:W3CDTF">2021-10-11T04:37:09Z</dcterms:created>
  <dcterms:modified xsi:type="dcterms:W3CDTF">2021-10-11T04:37:09Z</dcterms:modified>
</cp:coreProperties>
</file>