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Bananas    </w:t>
      </w:r>
      <w:r>
        <w:t xml:space="preserve">   Oranges    </w:t>
      </w:r>
      <w:r>
        <w:t xml:space="preserve">   Apples    </w:t>
      </w:r>
      <w:r>
        <w:t xml:space="preserve">   Watermelon    </w:t>
      </w:r>
      <w:r>
        <w:t xml:space="preserve">   Spinach    </w:t>
      </w:r>
      <w:r>
        <w:t xml:space="preserve">   Carrot    </w:t>
      </w:r>
      <w:r>
        <w:t xml:space="preserve">   Pumpkin    </w:t>
      </w:r>
      <w:r>
        <w:t xml:space="preserve">   Fruit    </w:t>
      </w:r>
      <w:r>
        <w:t xml:space="preserve">   Vegetables    </w:t>
      </w:r>
      <w:r>
        <w:t xml:space="preserve">   Legumes    </w:t>
      </w:r>
      <w:r>
        <w:t xml:space="preserve">   Nuts    </w:t>
      </w:r>
      <w:r>
        <w:t xml:space="preserve">   Poultry    </w:t>
      </w:r>
      <w:r>
        <w:t xml:space="preserve">   Fish    </w:t>
      </w:r>
      <w:r>
        <w:t xml:space="preserve">   Meat    </w:t>
      </w:r>
      <w:r>
        <w:t xml:space="preserve">   Yoghurt    </w:t>
      </w:r>
      <w:r>
        <w:t xml:space="preserve">   Cheese    </w:t>
      </w:r>
      <w:r>
        <w:t xml:space="preserve">   Milk    </w:t>
      </w:r>
      <w:r>
        <w:t xml:space="preserve">   Dairy    </w:t>
      </w:r>
      <w:r>
        <w:t xml:space="preserve">   Pasta    </w:t>
      </w:r>
      <w:r>
        <w:t xml:space="preserve">   Bread    </w:t>
      </w:r>
      <w:r>
        <w:t xml:space="preserve">   Wheat    </w:t>
      </w:r>
      <w:r>
        <w:t xml:space="preserve">   Cereals    </w:t>
      </w:r>
      <w:r>
        <w:t xml:space="preserve">   Minerals    </w:t>
      </w:r>
      <w:r>
        <w:t xml:space="preserve">   Vitamins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</dc:title>
  <dcterms:created xsi:type="dcterms:W3CDTF">2021-10-11T04:37:28Z</dcterms:created>
  <dcterms:modified xsi:type="dcterms:W3CDTF">2021-10-11T04:37:28Z</dcterms:modified>
</cp:coreProperties>
</file>