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Cooking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open face omelete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egg that is basted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lorge holes in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heaat radiates, indirect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method to blend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food made out of eggs ham and 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method to cook buscuits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broil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over easy eggs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roast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simmer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toast that is 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eggs that are not flipped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crumbly topping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stew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batter you pour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cup you bake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batter you drop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frying deeply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eggs that are boiled out of the shell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saute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poach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u steam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simmer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soft boiled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stuff you cook pancakes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method to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direct heat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water at 212 degrees 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stuff u bake with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</dc:title>
  <dcterms:created xsi:type="dcterms:W3CDTF">2021-10-11T04:36:12Z</dcterms:created>
  <dcterms:modified xsi:type="dcterms:W3CDTF">2021-10-11T04:36:12Z</dcterms:modified>
</cp:coreProperties>
</file>