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Cooking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Bake    </w:t>
      </w:r>
      <w:r>
        <w:t xml:space="preserve">   Barbecue    </w:t>
      </w:r>
      <w:r>
        <w:t xml:space="preserve">   Batter    </w:t>
      </w:r>
      <w:r>
        <w:t xml:space="preserve">   Beat    </w:t>
      </w:r>
      <w:r>
        <w:t xml:space="preserve">   Blanch    </w:t>
      </w:r>
      <w:r>
        <w:t xml:space="preserve">   Blend    </w:t>
      </w:r>
      <w:r>
        <w:t xml:space="preserve">   Boil    </w:t>
      </w:r>
      <w:r>
        <w:t xml:space="preserve">   Braise    </w:t>
      </w:r>
      <w:r>
        <w:t xml:space="preserve">   Brown    </w:t>
      </w:r>
      <w:r>
        <w:t xml:space="preserve">   Caramelise    </w:t>
      </w:r>
      <w:r>
        <w:t xml:space="preserve">   Chop    </w:t>
      </w:r>
      <w:r>
        <w:t xml:space="preserve">   Coat    </w:t>
      </w:r>
      <w:r>
        <w:t xml:space="preserve">   Cool    </w:t>
      </w:r>
      <w:r>
        <w:t xml:space="preserve">   Cream    </w:t>
      </w:r>
      <w:r>
        <w:t xml:space="preserve">   Cube    </w:t>
      </w:r>
      <w:r>
        <w:t xml:space="preserve">   Cut in    </w:t>
      </w:r>
      <w:r>
        <w:t xml:space="preserve">   Dice    </w:t>
      </w:r>
      <w:r>
        <w:t xml:space="preserve">   Dip    </w:t>
      </w:r>
      <w:r>
        <w:t xml:space="preserve">   Fillet    </w:t>
      </w:r>
      <w:r>
        <w:t xml:space="preserve">   Flake    </w:t>
      </w:r>
      <w:r>
        <w:t xml:space="preserve">   Flambe    </w:t>
      </w:r>
      <w:r>
        <w:t xml:space="preserve">   Fold    </w:t>
      </w:r>
      <w:r>
        <w:t xml:space="preserve">   Freeze    </w:t>
      </w:r>
      <w:r>
        <w:t xml:space="preserve">   Fry    </w:t>
      </w:r>
      <w:r>
        <w:t xml:space="preserve">   Garnish    </w:t>
      </w:r>
      <w:r>
        <w:t xml:space="preserve">   Glaze    </w:t>
      </w:r>
      <w:r>
        <w:t xml:space="preserve">   Grate    </w:t>
      </w:r>
      <w:r>
        <w:t xml:space="preserve">   Grease    </w:t>
      </w:r>
      <w:r>
        <w:t xml:space="preserve">   Grill    </w:t>
      </w:r>
      <w:r>
        <w:t xml:space="preserve">   Grind    </w:t>
      </w:r>
      <w:r>
        <w:t xml:space="preserve">   Infuse    </w:t>
      </w:r>
      <w:r>
        <w:t xml:space="preserve">   Juliene    </w:t>
      </w:r>
      <w:r>
        <w:t xml:space="preserve">   Level    </w:t>
      </w:r>
      <w:r>
        <w:t xml:space="preserve">   Marinate    </w:t>
      </w:r>
      <w:r>
        <w:t xml:space="preserve">   Melt    </w:t>
      </w:r>
      <w:r>
        <w:t xml:space="preserve">   Mix    </w:t>
      </w:r>
      <w:r>
        <w:t xml:space="preserve">   Peel    </w:t>
      </w:r>
      <w:r>
        <w:t xml:space="preserve">   Pickle    </w:t>
      </w:r>
      <w:r>
        <w:t xml:space="preserve">   Pinch    </w:t>
      </w:r>
      <w:r>
        <w:t xml:space="preserve">   Plump    </w:t>
      </w:r>
      <w:r>
        <w:t xml:space="preserve">   Poach    </w:t>
      </w:r>
      <w:r>
        <w:t xml:space="preserve">   Pour    </w:t>
      </w:r>
      <w:r>
        <w:t xml:space="preserve">   Puree    </w:t>
      </w:r>
      <w:r>
        <w:t xml:space="preserve">   Reduce    </w:t>
      </w:r>
      <w:r>
        <w:t xml:space="preserve">   Roast    </w:t>
      </w:r>
      <w:r>
        <w:t xml:space="preserve">   Saute    </w:t>
      </w:r>
      <w:r>
        <w:t xml:space="preserve">   Scald    </w:t>
      </w:r>
      <w:r>
        <w:t xml:space="preserve">   Shred    </w:t>
      </w:r>
      <w:r>
        <w:t xml:space="preserve">   Sift    </w:t>
      </w:r>
      <w:r>
        <w:t xml:space="preserve">   Simmer    </w:t>
      </w:r>
      <w:r>
        <w:t xml:space="preserve">   Slice    </w:t>
      </w:r>
      <w:r>
        <w:t xml:space="preserve">   Steam    </w:t>
      </w:r>
      <w:r>
        <w:t xml:space="preserve">   Stew    </w:t>
      </w:r>
      <w:r>
        <w:t xml:space="preserve">   Stir Fry    </w:t>
      </w:r>
      <w:r>
        <w:t xml:space="preserve">   Sweat    </w:t>
      </w:r>
      <w:r>
        <w:t xml:space="preserve">   Toast    </w:t>
      </w:r>
      <w:r>
        <w:t xml:space="preserve">   Toss    </w:t>
      </w:r>
      <w:r>
        <w:t xml:space="preserve">   Truss    </w:t>
      </w:r>
      <w:r>
        <w:t xml:space="preserve">   Whip    </w:t>
      </w:r>
      <w:r>
        <w:t xml:space="preserve">   Zest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Dictionary</dc:title>
  <dcterms:created xsi:type="dcterms:W3CDTF">2021-10-11T04:36:29Z</dcterms:created>
  <dcterms:modified xsi:type="dcterms:W3CDTF">2021-10-11T04:36:29Z</dcterms:modified>
</cp:coreProperties>
</file>