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Cooking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DRAINS SOLIDS FROM LIQUIDS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ROAST MEATS IN OVEN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POUND MEAT AND MAKE MORE TENDER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SHRED,SLICE OR GRATE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PAN USED TO BAKE A CHEESECAKE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LEVELS INGREDIENTS AFTER MEASURING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BAKE PIES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LIFT AND TURN PANCAKES, HAMBURGERS AND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USED TO CUT PIZZA AS WELL AS OTHER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OPEN 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MASH COOKED FOODS, SUCH AS POTATOES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USES ELECTRICITY TO MIX AND BEAT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PROTECTS COUNTERS FROM HOT PANS, ALSO USED TO COOL FOOD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HAS A HANDLE AND POURING LIP, USED TO MEASURE LIQUIDS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USED TO MEASURE DRY INGREDIENTS...LIKE FLOUR OR SUGAR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CUT FAT IN WITH FLOUR WHEN MAKING PASTRY OR BISCUITS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HANDHELD, DRAINS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MULTIPURPOSE 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TURN FOOD SUCH AS BACON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HANDHELD TOOL USED TO WHIP EGG WHITES OR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 LONG , SLOW COOKING OF STEW, SOUPS AND MEATS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GRILLS MEAT, PANCAKES AND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FREESTANDING &amp; DRAINS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MIXES, CHOPS, GRATES, SLICES, PUREES' INGREDIENTS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PEELS VARIOUS FRUITS AND VEGETABLES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PAN USED TO BAKE BREAD, POUND CAKE, AND MEAT LOAF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9 x 13 PAN USED TO BAKE CAKES, ROASTS AND CASSEROLES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SCRAPES SIDES OF BOWL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DEEP,HAS HANDLE AND CAN COOK A VARIETY OR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BAKE MUFFINS OR CUPCAKES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READS THE INTERNAL TEMPERATURE OF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DRAINS DISHES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USED TO MIX FOOD IN, VARIOUS SIZES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AIDS IN POURING FOODS INTO SMALL MOUTHED CONTAINERS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CUT OPEN PACKAGES AND CUT HERBS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USED TO SEPARATE PARTICLES TO MAKE LIGHT AND FLUFFY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BAKE COOKIES, CREAM PUFFS AND FREESTANDING BREADS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USED TO SERVE SOUP, STEW AND BEVERAGES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Equipment</dc:title>
  <dcterms:created xsi:type="dcterms:W3CDTF">2021-10-11T04:36:18Z</dcterms:created>
  <dcterms:modified xsi:type="dcterms:W3CDTF">2021-10-11T04:36:18Z</dcterms:modified>
</cp:coreProperties>
</file>