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Cooking Methods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Mr Lazzaretto is awesome    </w:t>
      </w:r>
      <w:r>
        <w:t xml:space="preserve">   Moist heat    </w:t>
      </w:r>
      <w:r>
        <w:t xml:space="preserve">   Combination cooking    </w:t>
      </w:r>
      <w:r>
        <w:t xml:space="preserve">   Dry Heat Method    </w:t>
      </w:r>
      <w:r>
        <w:t xml:space="preserve">   Baking    </w:t>
      </w:r>
      <w:r>
        <w:t xml:space="preserve">   Roasting    </w:t>
      </w:r>
      <w:r>
        <w:t xml:space="preserve">   stewing    </w:t>
      </w:r>
      <w:r>
        <w:t xml:space="preserve">   Sauteing    </w:t>
      </w:r>
      <w:r>
        <w:t xml:space="preserve">   Steaming    </w:t>
      </w:r>
      <w:r>
        <w:t xml:space="preserve">   Convection    </w:t>
      </w:r>
      <w:r>
        <w:t xml:space="preserve">   Induction    </w:t>
      </w:r>
      <w:r>
        <w:t xml:space="preserve">   Conduction    </w:t>
      </w:r>
      <w:r>
        <w:t xml:space="preserve">   Poaching    </w:t>
      </w:r>
      <w:r>
        <w:t xml:space="preserve">   Deepfying    </w:t>
      </w:r>
      <w:r>
        <w:t xml:space="preserve">   Panfrying    </w:t>
      </w:r>
      <w:r>
        <w:t xml:space="preserve">   Grilling    </w:t>
      </w:r>
      <w:r>
        <w:t xml:space="preserve">   Broiling    </w:t>
      </w:r>
      <w:r>
        <w:t xml:space="preserve">   Boiling    </w:t>
      </w:r>
      <w:r>
        <w:t xml:space="preserve">   Braising    </w:t>
      </w:r>
      <w:r>
        <w:t xml:space="preserve">   radiation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Methods</dc:title>
  <dcterms:created xsi:type="dcterms:W3CDTF">2021-10-11T04:37:06Z</dcterms:created>
  <dcterms:modified xsi:type="dcterms:W3CDTF">2021-10-11T04:37:06Z</dcterms:modified>
</cp:coreProperties>
</file>