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Methods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saute    </w:t>
      </w:r>
      <w:r>
        <w:t xml:space="preserve">   stir-fry    </w:t>
      </w:r>
      <w:r>
        <w:t xml:space="preserve">   stewing    </w:t>
      </w:r>
      <w:r>
        <w:t xml:space="preserve">   poach    </w:t>
      </w:r>
      <w:r>
        <w:t xml:space="preserve">   bake    </w:t>
      </w:r>
      <w:r>
        <w:t xml:space="preserve">   reheat    </w:t>
      </w:r>
      <w:r>
        <w:t xml:space="preserve">   steam    </w:t>
      </w:r>
      <w:r>
        <w:t xml:space="preserve">   grill    </w:t>
      </w:r>
      <w:r>
        <w:t xml:space="preserve">   fry    </w:t>
      </w:r>
      <w:r>
        <w:t xml:space="preserve">   roast    </w:t>
      </w:r>
      <w:r>
        <w:t xml:space="preserve">   boil    </w:t>
      </w:r>
      <w:r>
        <w:t xml:space="preserve">   microwave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Methods </dc:title>
  <dcterms:created xsi:type="dcterms:W3CDTF">2021-10-11T04:36:49Z</dcterms:created>
  <dcterms:modified xsi:type="dcterms:W3CDTF">2021-10-11T04:36:49Z</dcterms:modified>
</cp:coreProperties>
</file>